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3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образования, науки и молодежной политики Волгоградской области</w:t>
      </w:r>
    </w:p>
    <w:p>
      <w:pPr>
        <w:autoSpaceDN w:val="0"/>
        <w:autoSpaceDE w:val="0"/>
        <w:widowControl/>
        <w:spacing w:line="230" w:lineRule="auto" w:before="670" w:after="0"/>
        <w:ind w:left="250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городского округа город Михайловка</w:t>
      </w:r>
    </w:p>
    <w:p>
      <w:pPr>
        <w:autoSpaceDN w:val="0"/>
        <w:autoSpaceDE w:val="0"/>
        <w:widowControl/>
        <w:spacing w:line="230" w:lineRule="auto" w:before="670" w:after="1376"/>
        <w:ind w:left="0" w:right="370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МКОУ "Раздорская СШ"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8"/>
        <w:gridCol w:w="3428"/>
        <w:gridCol w:w="3428"/>
      </w:tblGrid>
      <w:tr>
        <w:trPr>
          <w:trHeight w:hRule="exact" w:val="274"/>
        </w:trPr>
        <w:tc>
          <w:tcPr>
            <w:tcW w:type="dxa" w:w="28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9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6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2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28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на заседании ШМО </w:t>
            </w:r>
          </w:p>
        </w:tc>
        <w:tc>
          <w:tcPr>
            <w:tcW w:type="dxa" w:w="39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6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Заседание педагогического совета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2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школы</w:t>
            </w:r>
          </w:p>
        </w:tc>
      </w:tr>
      <w:tr>
        <w:trPr>
          <w:trHeight w:hRule="exact" w:val="406"/>
        </w:trPr>
        <w:tc>
          <w:tcPr>
            <w:tcW w:type="dxa" w:w="28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8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учителей гуманитарного</w:t>
            </w:r>
          </w:p>
        </w:tc>
        <w:tc>
          <w:tcPr>
            <w:tcW w:type="dxa" w:w="39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6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школы</w:t>
            </w:r>
          </w:p>
        </w:tc>
        <w:tc>
          <w:tcPr>
            <w:tcW w:type="dxa" w:w="33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______________Гончарова Л. А.</w:t>
            </w:r>
          </w:p>
        </w:tc>
      </w:tr>
      <w:tr>
        <w:trPr>
          <w:trHeight w:hRule="exact" w:val="110"/>
        </w:trPr>
        <w:tc>
          <w:tcPr>
            <w:tcW w:type="dxa" w:w="284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циклаНовосельцева Л. В.</w:t>
            </w:r>
          </w:p>
        </w:tc>
        <w:tc>
          <w:tcPr>
            <w:tcW w:type="dxa" w:w="392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6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______________Муцаева Е. В.</w:t>
            </w:r>
          </w:p>
        </w:tc>
        <w:tc>
          <w:tcPr>
            <w:tcW w:type="dxa" w:w="3428"/>
            <w:vMerge/>
            <w:tcBorders/>
          </w:tcPr>
          <w:p/>
        </w:tc>
      </w:tr>
      <w:tr>
        <w:trPr>
          <w:trHeight w:hRule="exact" w:val="304"/>
        </w:trPr>
        <w:tc>
          <w:tcPr>
            <w:tcW w:type="dxa" w:w="3428"/>
            <w:vMerge/>
            <w:tcBorders/>
          </w:tcPr>
          <w:p/>
        </w:tc>
        <w:tc>
          <w:tcPr>
            <w:tcW w:type="dxa" w:w="3428"/>
            <w:vMerge/>
            <w:tcBorders/>
          </w:tcPr>
          <w:p/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2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№169</w:t>
            </w:r>
          </w:p>
        </w:tc>
      </w:tr>
      <w:tr>
        <w:trPr>
          <w:trHeight w:hRule="exact" w:val="300"/>
        </w:trPr>
        <w:tc>
          <w:tcPr>
            <w:tcW w:type="dxa" w:w="28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9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6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0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2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082022 г.</w:t>
            </w:r>
          </w:p>
        </w:tc>
      </w:tr>
      <w:tr>
        <w:trPr>
          <w:trHeight w:hRule="exact" w:val="384"/>
        </w:trPr>
        <w:tc>
          <w:tcPr>
            <w:tcW w:type="dxa" w:w="28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082022 г.</w:t>
            </w:r>
          </w:p>
        </w:tc>
        <w:tc>
          <w:tcPr>
            <w:tcW w:type="dxa" w:w="39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"29" 08  2022 г.</w:t>
            </w:r>
          </w:p>
        </w:tc>
        <w:tc>
          <w:tcPr>
            <w:tcW w:type="dxa" w:w="3428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1321480)</w:t>
      </w:r>
    </w:p>
    <w:p>
      <w:pPr>
        <w:autoSpaceDN w:val="0"/>
        <w:autoSpaceDE w:val="0"/>
        <w:widowControl/>
        <w:spacing w:line="230" w:lineRule="auto" w:before="166" w:after="0"/>
        <w:ind w:left="0" w:right="40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«История»</w:t>
      </w:r>
    </w:p>
    <w:p>
      <w:pPr>
        <w:autoSpaceDN w:val="0"/>
        <w:autoSpaceDE w:val="0"/>
        <w:widowControl/>
        <w:spacing w:line="230" w:lineRule="auto" w:before="670" w:after="0"/>
        <w:ind w:left="0" w:right="27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Попова Татьяна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истории</w:t>
      </w:r>
    </w:p>
    <w:p>
      <w:pPr>
        <w:sectPr>
          <w:pgSz w:w="11900" w:h="16840"/>
          <w:pgMar w:top="298" w:right="878" w:bottom="1440" w:left="738" w:header="720" w:footer="720" w:gutter="0"/>
          <w:cols w:space="720" w:num="1" w:equalWidth="0"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75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Раздоры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«ИСТОРИЯ»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мировоззренческим значением, воспитательным потенциалом, вкладом в становление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молодого человека. История представляет собирательную картину жизни людей во времени,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социального, созидательного, нравственного опыта. Она служит важным ресурсом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 личности в окружающем социуме, культурной среде от уровня семьи до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 и мира в целом. История дает возможность познания и понимания человека и общества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связи прошлого, настоящего и будущего.</w:t>
      </w:r>
    </w:p>
    <w:p>
      <w:pPr>
        <w:autoSpaceDN w:val="0"/>
        <w:autoSpaceDE w:val="0"/>
        <w:widowControl/>
        <w:spacing w:line="230" w:lineRule="auto" w:before="38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«ИСТОРИЯ»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Целью школьного исторического образования является формирование и развитие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школьника, способного к самоидентификации и определению своих ценностных ориентиров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осмысления и освоения исторического опыта своей страны и человечества в целом, активно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 применяющего исторические знания и предметные умения в учебной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практике. Данная цель предполагает формирование у обучающихся целостной картины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мировой истории, понимание места и роли современной России в мире, важности вклада каждого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народа, его культуры в общую историю страны и мировую историю, формирование личностной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позиции по отношению к прошлому и настоящему Отечества.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изучения истории на всех уровнях общего образования определяются Федеральными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государственными образовательными стандартами (в соответствии с ФЗ-273 «Об образовании»).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основной школе ключевыми задачами являются: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молодого поколения ориентиров для гражданской, этнонациональной,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социальной, культурной самоовладение знаниями об основных этапах развития человеческого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общества, при особом внимании к месту и роли России во всемирно-историческом процессе;</w:t>
      </w:r>
    </w:p>
    <w:p>
      <w:pPr>
        <w:autoSpaceDN w:val="0"/>
        <w:autoSpaceDE w:val="0"/>
        <w:widowControl/>
        <w:spacing w:line="276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воспитание учащихся в духе патриотизма, уважения к своему Отечеству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многонациональному Российскому государству, в соответствии с идеями взаимопонимания,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согласия и мира между людьми и народами, в духе демократических ценностей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способностей учащихся анализировать содержащуюся в различных источниках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о событиях и явлениях прошлого и настоящего, рассматривать события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принципом историзма, в их динамике, взаимосвязи и взаимообусловленности;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внешкольной деятельности,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 (Концепция преподавания учебного курса «История России»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образовательных организациях Российской Федерации, реализующих основные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общеобразовательные программы // Преподавание истории и обществознания в школе.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2020. — № 8. — С. 7—8).</w:t>
      </w:r>
    </w:p>
    <w:p>
      <w:pPr>
        <w:autoSpaceDN w:val="0"/>
        <w:autoSpaceDE w:val="0"/>
        <w:widowControl/>
        <w:spacing w:line="230" w:lineRule="auto" w:before="51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«ИСТОРИЯ» В УЧЕБНОМ ПЛАНЕ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учебным планом общее количество времени на учебный года обучения составляет</w:t>
      </w:r>
    </w:p>
    <w:p>
      <w:pPr>
        <w:sectPr>
          <w:pgSz w:w="11900" w:h="16840"/>
          <w:pgMar w:top="436" w:right="650" w:bottom="450" w:left="666" w:header="720" w:footer="720" w:gutter="0"/>
          <w:cols w:space="720" w:num="1" w:equalWidth="0"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ИСТОРИЯ ДРЕВНЕГО МИРА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Введение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Что изучает история. Источники исторических знаний. Специальные (вспомогательные)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исторические дисциплины. Историческая хронология (счет лет «до н. э.» и «н. э.»). Историческая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ПЕРВОБЫТНОСТЬ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Происхождение, расселение и эволюция древнейшего человека. Условия жизни и занятия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первобытных людей. Овладение огнем. Появление человека разумного. Охота и собирательство.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Присваивающее хозяйство. Род и родовые отношения.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Древнейшие земледельцы и скотоводы: трудовая деятельность, изобретения. Появление ремесел.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Производящее хозяйство. Развитие обмена и торговли. Переход от родовой к соседской общине.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знати. Представления об окружающем мире, верования первобытных людей. Искусство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первобытных людей.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Разложение первобытнообщинных отношений. На пороге цивилизации.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МИР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и хронологические рамки истории Древнего мира. Карта Древнего мира.</w:t>
      </w:r>
    </w:p>
    <w:p>
      <w:pPr>
        <w:autoSpaceDN w:val="0"/>
        <w:autoSpaceDE w:val="0"/>
        <w:widowControl/>
        <w:spacing w:line="262" w:lineRule="auto" w:before="190" w:after="0"/>
        <w:ind w:left="18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Восток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«Древний Восток». Карта Древневосточного мира.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Египет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Египта. Условия жизни и занятия древних египтян. Возникновение государственной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власти. Объединение Египта. Управление государством (фараон, вельможи, чиновники). Положение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повинности населения. Развитие земледелия, скотоводства, ремесел. Рабы.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Египта с соседними народами. Египетское войско. Завоевательные походы фараонов;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Тутмос III. Могущество Египта при Рамсесе II.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Фараон-реформатор Эхнатон. Познания древних египтян (астрономия, математика, медицина).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Письменность (иероглифы, папирус). Открытие Ж. Ф. Шампольона. Искусство Древнего Египта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(архитектура, рельефы, фрески).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Древние цивилизации Месопотамии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Месопотамии (Междуречья). Занятия населения. Древнейшие города-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государства. Создание единого государства. Письменность. Мифы и сказания.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Древний Вавилон. Царь Хаммурапи и его законы.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Ассирия. Завоевания ассирийцев. Создание сильной державы. Культурные сокровища Ниневии.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Гибель империи.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Усиление Нововавилонского царства. Легендарные памятники города Вавилона.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Восточное Средиземноморье в древности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условия, их влияние на занятия жителей. Финикия: развитие ремесел, караванной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морской торговли. Города-государства. Финикийская колонизация. Финикийский алфавит. Палестина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ее население. Возникновение Израильского государства. Царь Соломон. Религиозные верования.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Ветхозаветные предания.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Персидская держава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Завоевания персов. Государство Ахеменидов. Великие цари: Кир II Великий, Дарий I. Расширение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территории державы. Государственное устройство. Центр и сатрапии, управление империей. Религия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персов.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Индия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Индии. Занятия населения. Древнейшие города-государства. Приход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ариев в Северную Индию. Держава Маурьев. Государство Гуптов. Общественное устройство, варны.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Религиозные верования древних индийцев. Легенды и сказания. Возникновение и распространение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буддизма. Культурное наследие Древней Индии (эпос и литература, художественная культура,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научное познание).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Китай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>
      <w:pPr>
        <w:autoSpaceDN w:val="0"/>
        <w:autoSpaceDE w:val="0"/>
        <w:widowControl/>
        <w:spacing w:line="276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Древнейшие царства. Создание объединенной империи. Цинь Шихуанди. Возведение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Китайской стены. Правление династии Хань. Жизнь в империи: правители и подданные, положение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групп населения. Развитие ремесел и торговли. Великий шелковый путь. Религиозно-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философские учения. Конфуций. Научные знания и изобретения древних китайцев. Храмы.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Греция. Эллинизм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Древнейшая Греция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Греции. Занятия населения. Древнейшие государства на Крите.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Расцвет и гибель Минойской цивилизации. Государства Ахейской Греции (Микены, Тиринф).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Греческие полисы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хозяйственной жизни после «темных веков». Развитие земледелия и ремесла. 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полисов, их политическое устройство. Аристократия и демос. Великая греческая колонизация.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Метрополии и колонии.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Афины: утверждение демократии. Законы Солона. Реформы Клисфена, их значение. Спарта: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группы населения, политическое устройство. Организация военного дела. Спартанское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Греко-персидские войны. Причины войн. Походы персов на Грецию. Битва при Марафоне,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значение. Усиление афинского могущества; Фемистокл. Битва при Фермопилах. Захват персами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Аттики. Победы греков в Саламинском сражении, при Платеях и Микале. Итоги греко-персидских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войн.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Афинского государства. Афины при Перикле. Хозяйственная жизнь.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рабовладения. Пелопоннесская война: причины, участники, итоги. Упадок Эллады.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Древней Греции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Религия древних греков; пантеон богов. Храмы и жрецы. Развитие наук. Греческая философия.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 и образование. Литература. Греческое искусство: архитектура, скульптура. Повседневная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жизнь и быт древних греков. Досуг (театр, спортивные состязания). Общегреческие игры в Олимпии.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Македонские завоевания. Эллинизм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Македонии. Политика Филиппа II. Главенство Македонии над греческими полисами.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Коринфский союз. Александр Македонский и его завоевания на Востоке. Распад державы Александра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Македонского. Эллинистические государства Востока. Культура эллинистического мира.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Александрия Египетская.</w:t>
      </w:r>
    </w:p>
    <w:p>
      <w:pPr>
        <w:autoSpaceDN w:val="0"/>
        <w:autoSpaceDE w:val="0"/>
        <w:widowControl/>
        <w:spacing w:line="271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Рим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Возникновение Римского государства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и население Апеннинского полуострова в древности. Этрусские города-государства.</w:t>
      </w:r>
    </w:p>
    <w:p>
      <w:pPr>
        <w:sectPr>
          <w:pgSz w:w="11900" w:h="16840"/>
          <w:pgMar w:top="292" w:right="692" w:bottom="348" w:left="666" w:header="720" w:footer="720" w:gutter="0"/>
          <w:cols w:space="720" w:num="1" w:equalWidth="0"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Наследие этрусков. Легенды об основании Рима. Рим эпохи царей. Республика римских граждан.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Патриции и плебеи. Управление и законы. Римское войско. Верования древних римлян. Боги. Жрецы.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Завоевание Римом Италии.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Римские завоевания в Средиземноморье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Войны Рима с Карфагеном. Ганнибал; битва при Каннах. Поражение Карфагена. Установление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господства Рима в Средиземноморье. Римские провинции.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Поздняя Римская республика. Гражданские войны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сельского хозяйства. Латифундии. Рабство. Борьба за аграрную реформу.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братьев Гракхов: проекты реформ, мероприятия, итоги. Гражданская война и установление диктатуры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Суллы. Восстание Спартака. Участие армии в гражданских войнах. Первый триумвират. Гай Юлий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Цезарь: путь к власти, диктатура. Борьба между наследниками Цезаря. Победа Октавиана.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Расцвет и падение Римской империи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правители. Римская империя: территория, управление. Римское гражданство. Повседневная жизнь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столице и провинциях. Возникновение и распространение христианства. Император Константин I,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 столицы в Константинополь. Разделение Римской империи на Западную и Восточную части.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Начало Великого переселения народов. Рим и варвары. Падение Западной Римской империи.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Древнего Рима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Римская литература, золотой век поэзии. Ораторское искусство; Цицерон. Развитие наук. Римские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историки. Искусство Древнего Рима: архитектура, скульптура. Пантеон.</w:t>
      </w:r>
    </w:p>
    <w:p>
      <w:pPr>
        <w:autoSpaceDN w:val="0"/>
        <w:autoSpaceDE w:val="0"/>
        <w:widowControl/>
        <w:spacing w:line="262" w:lineRule="auto" w:before="190" w:after="0"/>
        <w:ind w:left="180" w:right="331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Обобщение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Историческое и культурное наследие цивилизаций Древнего мира. </w:t>
      </w:r>
    </w:p>
    <w:p>
      <w:pPr>
        <w:sectPr>
          <w:pgSz w:w="11900" w:h="16840"/>
          <w:pgMar w:top="286" w:right="680" w:bottom="1440" w:left="666" w:header="720" w:footer="720" w:gutter="0"/>
          <w:cols w:space="720" w:num="1" w:equalWidth="0"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истории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важнейшим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личностным результатам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в соответствии с требованиями ФГОС ООО (2021) относятся следующие убеждения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обществе, проявление интереса к познанию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истории, культуры Российской Федерации, своего края, народов России; ценностное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к достижениям своей Родины — России, к науке, искусству, спорту, технологиям, боевым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подвигам и трудовым достижениям народа;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проживающих в родной стране;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исторической традиции и примеров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служения Отечеству; готовность к выполнению обязанностей гражданина и реализации его прав;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прав, свобод и законных интересов других людей; активное участие в жизни семьи,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организации, местного сообщества, родного края, страны; неприятие любых форм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экстремизма, дискриминации; неприятие действий, наносящих ущерб социальной и природной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духовно-нравственной сфере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традиционных духовно-нравственных ценностях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ориентация на моральные ценности и нормы современного российского общества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нравственного выбора; готовность оценивать свое поведение и поступки,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поведение и поступки других людей с позиции нравственных и правовых норм с учетом осознания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последствий поступков; активное неприятие асоциальных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 и общества, о социальном, культурном и нравственном опыте предшествующих поколений;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навыками познания и оценки событий прошлого с позиций историзма;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сохранение интереса к истории как важной составляющей современного общественного сознания;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культурном многообразии своей страны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мира; осознание важности культуры как воплощения ценностей общества и средства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коммуникации; понимание ценности отечественного и мирового искусства, роли этнических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народного творчества; уважение к культуре своего и других народов;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формировании ценностного отношения к жизни и здоровью: осознание ценности жизни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ее сохранения (в том числе — на основе примеров из истории); представление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идеалах гармоничного физического и духовного развития человека в исторических обществах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античном мире, эпоху Возрождения) и в современную эпоху;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понимание на основе знания истории значения трудовой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людей как источника развития человека и общества; представление о разнообразии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существовавших в прошлом и современных профессий; уважение к труду и результатам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человека; определение сферы профессионально-ориентированных интересов,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исторического опыта взаимодействия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природной средой; осознание глобального характера экологических проблем современного мира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защиты окружающей среды; активное неприятие действий, приносящих вред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среде; готовность к участию в практической деятельности экологической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направленности.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адаптации к меняющимся условиям социальной и природной среды: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представления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изменениях природной и социальной среды в истории, об опыте адаптации людей к новым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жизненным условиям, о значении совместной деятельности для конструктивного ответа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и социальные вызовы.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школе выражаются в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качествах и действиях.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систематизировать и обобщать исторические факты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таблиц, схем); выявлять характерные признаки исторических явлений; раскрывать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следственные связи событий; сравнивать события, ситуации, выявляя общие черты и различия;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обосновывать выводы;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исследовательскими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определять познавательную задачу; намечать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путь ее решения и осуществлять подбор исторического материала, объекта; систематизировать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исторические факты, осуществлять реконструкцию исторических событий; соотносить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полученный результат с имеющимся знанием; определять новизну и обоснованность полученного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результата; представлять результаты своей деятельности в различных формах (сообщение, эссе,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презентация, реферат, учебный проект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осуществлять анализ учебной и внеучебной исторической информации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(учебник, тексты исторических источников, научно-популярная литература, интернет-ресурсы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— извлекать информацию из источника; различать виды источников исторической информации;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суждение о достоверности и значении информации источника (по критериям,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предложенным учителем или сформулированным самостоятельно).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высказывании, письменном тексте; публично представлять результаты выполненного исследования,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проекта; осваивать и применять правила межкультурного взаимодействия в школе и социальном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осознавать на основе исторических примеров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работы как эффективного средства достижения поставленных целей;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совместную работу, коллективные учебные проекты по истории, в том числе —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региональном материале; определять свое участие в общей работе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 оценивать полученные результаты и свой вклад в общую работу.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ладение приемами самоорганизации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приемами самоконтроля — осуществление самоконтроля, рефлексии и самооценки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полученных результатов; способность вносить коррективы в свою работу с учетом установленных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ошибок, возникших трудностей.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 сфере эмоционального интеллекта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действий другого (в исторических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окружающей действительности);</w:t>
      </w:r>
    </w:p>
    <w:p>
      <w:pPr>
        <w:sectPr>
          <w:pgSz w:w="11900" w:h="16840"/>
          <w:pgMar w:top="292" w:right="686" w:bottom="288" w:left="666" w:header="720" w:footer="720" w:gutter="0"/>
          <w:cols w:space="720" w:num="1" w:equalWidth="0"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своих эмоций с учетом позиций и мнений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даты важнейших событий истории Древнего мира; по дате устанавливать принадлежность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события к веку, тысячелетию;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длительность и последовательность событий, периодов истории Древнего мира, вести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счет лет до нашей эры и нашей эры.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2.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исторических фактов, работа с фактами: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указывать (называть) место, обстоятельства, участников, результаты важнейших событий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Древнего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группировать, систематизировать факты по заданному признаку.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исторической картой: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и показывать на исторической карте природные и исторические объекты (расселение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человеческих общностей в эпоху первобытности и Древнего мира, территории древнейших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на основе картографических сведений связь между условиями среды обитания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их занятиями.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4.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историческими источниками: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различать основные типы исторических источников (письменные, визуальные,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памятники культуры изучаемой эпохи и источники, созданные в последующие эпохи,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извлекать из письменного источника исторические факты (имена, названия событий, даты и др.);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визуальных памятниках изучаемой эпохи ключевые знаки, символы; раскрывать смысл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(главную идею) высказывания,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5.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Историческое описание (реконструкция):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об исторических личностях Древнего мира (ключевых моментах их биографии,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исторических событиях);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6.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Анализ, объяснение исторических событий, явлений: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существенные черты: а) государственного устройства древних обществ; б) положения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причины и следствия важнейших событий древней истории.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7.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Рассмотрение исторических версий и оценок, определение своего отношения к наиболее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значимым событиям и личностям прошлого: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литературе;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на уровне эмоциональных оценок отношение к поступкам людей прошлого,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памятникам культуры.</w:t>
      </w:r>
    </w:p>
    <w:p>
      <w:pPr>
        <w:sectPr>
          <w:pgSz w:w="11900" w:h="16840"/>
          <w:pgMar w:top="316" w:right="698" w:bottom="432" w:left="666" w:header="720" w:footer="720" w:gutter="0"/>
          <w:cols w:space="720" w:num="1" w:equalWidth="0"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8.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Применение исторических знаний: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учебные проекты по истории Первобытности и Древнего мира (в том числе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привлечением регионального материала), оформлять полученные результаты в форме сообщения,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альбома,</w:t>
      </w:r>
    </w:p>
    <w:p>
      <w:pPr>
        <w:sectPr>
          <w:pgSz w:w="11900" w:h="16840"/>
          <w:pgMar w:top="298" w:right="1126" w:bottom="1440" w:left="666" w:header="720" w:footer="720" w:gutter="0"/>
          <w:cols w:space="720" w:num="1" w:equalWidth="0"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826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9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742"/>
            <w:vMerge w:val="restart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784"/>
            <w:vMerge w:val="restart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Введение</w:t>
            </w:r>
          </w:p>
        </w:tc>
      </w:tr>
      <w:tr>
        <w:trPr>
          <w:trHeight w:hRule="exact" w:val="380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Введение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06.10.2022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историки узнают о далеком прошлом;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вещественных и письменных исторических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источников;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терминов: история;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хронология;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археология;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этнография;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нумизматика;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отрезки времени;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используемые при описании прошлого (год;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тысячелетие;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эра);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Размещать на ленте времени даты событий;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происшедших до нашей эры и в нашу эру;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какая историческая и географическая информация содержится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исторических картах;;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https://resh.edu.ru/subject/lesson/7519/start/310298/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https://resh.edu.ru/subject/lesson/7520/start/253250</w:t>
            </w:r>
          </w:p>
        </w:tc>
      </w:tr>
      <w:tr>
        <w:trPr>
          <w:trHeight w:hRule="exact" w:val="348"/>
        </w:trPr>
        <w:tc>
          <w:tcPr>
            <w:tcW w:type="dxa" w:w="22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275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Первобытность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15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Первобытность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20.09.2022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места расселения древнейших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известные историкам.;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занятиях первобытных людей.;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изображения орудий труда и охоты;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первобытных людей. 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какое значение для древнейших людей имело овладение огнем;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его добывали и поддерживали.;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где были найдены рисунки первобытных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чем ученые узнали из этих рисунков.;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каким силам поклонялись древнейшие люди.;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понятий: присваивающее хозяйство;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язычество;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миф.;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значение освоения древними людьми земледелия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скотоводства.;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(на изображениях;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макетах) орудия труда древних земледельцев;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ремесленников.;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определение понятий: присваивающее хозяйство;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производящее хозяйство;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племя.;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важнейших ремеслах;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изобретенных древними людьми;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произошло открытие людьми металлов;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какое значение это имело.;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чем состояли предпосылки и последствия развития;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обмена и торговли в первобытном обществе.;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родовая;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община;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соседская община;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вождь;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старейшина;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признаки;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которым историки судят о появлении цивилизации;;;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https://resh.edu.ru/subject/lesson/7521/start/253219/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https://resh.edu.ru/subject/lesson/7522/start/310329</w:t>
            </w:r>
          </w:p>
        </w:tc>
      </w:tr>
      <w:tr>
        <w:trPr>
          <w:trHeight w:hRule="exact" w:val="348"/>
        </w:trPr>
        <w:tc>
          <w:tcPr>
            <w:tcW w:type="dxa" w:w="222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2752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Древний Восток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234" w:left="666" w:header="720" w:footer="720" w:gutter="0"/>
          <w:cols w:space="720" w:num="1" w:equalWidth="0"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72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Египет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24.09.2022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с использованием исторической карты о природных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 Египта;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влиянии на занятия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способствовало возникновению в Египте сильной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государственной власти;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произошло объединение Египта;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этого событие;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смысл понятий и терминов: фараон;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жрец;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условий жизни и занятий древних египтян;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живописные и скульптурные изображения;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положение основных групп населения Древнего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Египта (вельможи;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чиновники;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жрецы;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земледельцы;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ремесленники); Показывать на карте основные направления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завоевательных походов фараонов Египта;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египетского войска;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прославился фараон Рамсес II;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каким богам поклонялись древние египтяне; Представлять 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внешнего вида и внутреннего устройства египетских храмов;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пирамид (на основе фотографий;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иллюстраций); Излагать сюжет мифа об Осирисе;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чем заключалась его главная идея;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известен в египетской истории фараон Эхнатон; Рассказывать;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каких областях знаний древние египтяне достигли значительных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успехов;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письменность древних египтян (особенности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 для письма);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чем состоял вклад Ж. Ф. Шампольона в изучение истории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Древнего Египта;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пирамида;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сфинкс;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рельеф;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фреска;;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https://resh.edu.ru/subject/lesson/7524/start/310360/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https://resh.edu.ru/subject/lesson/7525/start/310391/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https://resh.edu.ru/subject/lesson/7523/start/310422/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28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10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Древние цивилизации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Месопотамии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карту;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природных условиях Месопотамии и занятиях живших там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древности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показывать на карте древнейшие города-государства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Месопотамии;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клинопись;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зиккурат; Показывать на карте расположение древнего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Вавилонского царства; 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известен в истории вавилонский царь Хаммурапи; Объяснять;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чем заключается ценность законов как исторического источника;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Показывать на карте территорию Ассирийской державы.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ассирийского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ассирийские цари управляли своей державой; Представлять;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 ассирийской столицы Ниневии;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ее достопримечательностях; 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благодаря чему произошло новое возвышение Вавилона;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 города Вавилона в период его расцвета при царе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Навуходоносоре. Раскрывать смысл выражения «Вавилонская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башня»;;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https://resh.edu.ru/subject/lesson/7526/start/252227</w:t>
            </w:r>
          </w:p>
        </w:tc>
      </w:tr>
      <w:tr>
        <w:trPr>
          <w:trHeight w:hRule="exact" w:val="281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18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Восточное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Средиземноморье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древности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15.11.2022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природные условия влияли на занятия населения Восточного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Средиземноморья;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ремесел и торговли в Финикии; Объяснять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понятий: колония;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колонизация;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алфавит; Называть и показывать на карте древние государства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Палестины; 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известен в истории царь Соломон;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монотеизм;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иудаизм;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пророк;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Ветхий завет;;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https://resh.edu.ru/subject/lesson/7527/start/310453/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https://resh.edu.ru/subject/lesson/7528/start/253095</w:t>
            </w:r>
          </w:p>
        </w:tc>
      </w:tr>
      <w:tr>
        <w:trPr>
          <w:trHeight w:hRule="exact" w:val="167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18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Персидская держава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17.11.2022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Персидской державы в период 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могущества;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причины военных успехов персидской армии;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систему управления персидской державой;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религии древних персов;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сатрап;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зороастризм;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Авеста;;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https://resh.edu.ru/subject/lesson/7529/start/252754/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https://resh.edu.ru/subject/lesson/7530/start/252723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5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Древняя Индия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24.11.2022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природных условиях Древней Индии;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занятиях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древнейших индийских городах;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карту; Объяснять значение понятий и терминов: арии;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раджа;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брахман;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санскрит;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верования древних индийцев;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почитаемых в индуизме;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буддизма;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основных положениях этого учения;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внешнего вида и внутреннего убранства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индуистских и буддийских храмов (на основе текста и иллюстраций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учебника); 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чем повествуют поэмы «Махабхарата» и «Рамаяна»;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чем они интересны для историков;;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https://resh.edu.ru/subject/lesson/7531/start/253064/</w:t>
            </w:r>
          </w:p>
        </w:tc>
      </w:tr>
      <w:tr>
        <w:trPr>
          <w:trHeight w:hRule="exact" w:val="572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18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Китай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карту;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природные условия Древнего Китая;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влияние на занятия 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хозяйственной деятельности древних китайцев;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совершенствовании орудий их труда;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технических сооружениях; Показывать на карте территорию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империи Цинь и объяснять значение создания единого государства;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императора Цинь Шихуанди и итогов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достижениях древних китайцев в развитии ремесел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торговли;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причины частых восстаний населения в Древнем Китае;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они завершались;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Великая Китайская стена;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Великий шелковый путь;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пагода;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иероглиф;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каллиграфия; Рассказывать об учении Конфуция;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суждения о причинах его популярности в Древнем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Китае и в последующие столетия; Представлять характеристику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достижений древних китайцев в развитии письменности;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науке;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технике;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культуре (в форме устных сообщений;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альбомов;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презентаций);;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https://resh.edu.ru/subject/lesson/7532/start/3104</w:t>
            </w:r>
          </w:p>
        </w:tc>
      </w:tr>
      <w:tr>
        <w:trPr>
          <w:trHeight w:hRule="exact" w:val="348"/>
        </w:trPr>
        <w:tc>
          <w:tcPr>
            <w:tcW w:type="dxa" w:w="22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75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Древняя Греция. Эллинизм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4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Древнейшая Греция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карту;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природных условиях Древней Греции и основных занятиях 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какие находки археологов свидетельствуют о существовании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древних цивилизации на о. Крит;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Микенах; 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чем повествуют поэмы «Илиада» и «Одиссея»; Объяснять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значение выражений «Ахиллесова пята»;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«Троянский конь»;;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https://resh.edu.ru/subject/lesson/7533/start/252661/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https://resh.edu.ru/subject/lesson/7534/start/310515/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https://resh.edu.ru/subject/lesson/7535/start/310546/</w:t>
            </w:r>
          </w:p>
        </w:tc>
      </w:tr>
      <w:tr>
        <w:trPr>
          <w:trHeight w:hRule="exact" w:val="1428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18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Греческие полисы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0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31.01.2023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крупнейшие греческие города-государства;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полис;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аристократия;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демос;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тиран;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акрополь;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агора;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фаланга;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метрополия;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колония;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группы населения греческого полиса;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положение;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власти;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составе и организации полисного войска;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направления Великой греческой колонизации;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наиболее значительные колонии;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том числе в Северном Причерноморье. 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осуществлялось управление греческими колониями;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чем заключались их связи с метрополиями; Раскрывать 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понятий и терминов: ареопаг;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архонт;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народное собрание;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реформа;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остракизм;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положения и значение законов Солона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реформ Клисфена;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почему политическое устройство Древних Афин называется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демократией;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основных группах населения Спарты;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кто управлял государством;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олигархия;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гоплиты; 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почему спартанское войско считалось самым сильным в Греции;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Составить сообщение о спартанском воспитании;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высказать суждение о его достоинствах и недостатках;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устройство Афинского и Спартанского государств;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основные 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причинах и непосредственном поводе для начала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войн Персии против Греции;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Рассказывать;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https://resh.edu.ru/subject/lesson/7536/start/310577/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https://resh.edu.ru/subject/lesson/7537/start/252940/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https://resh.edu.ru/subject/lesson/7538/start/288851/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https://resh.edu.ru/subject/lesson/7539/start/25253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4286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742"/>
            <w:tcBorders>
              <w:start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849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картосхемы;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 участниках;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ходе и итогах крупных сражений греко-персидских войн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(Марафонская битва;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оборона греками Фермопил;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сражение в Саламинском проливе); Систематизировать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информацию о греко-персидских войнах в форме таблицы;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роль конкретных людей — руководителей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полисов;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военачальников;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воинов в ходе военных событий;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итоги греко-персидских войн;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суждение о 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почему небольшой группе греческих полисов удалось одержать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победу в войнах против могущественной Персидской державы;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причины укрепления демократии в Афинах в период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греко-персидских войн;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почему историки связывали расцвет Афинского государства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именем Перикла;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источника рабства в Древней Греции;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почему численность рабов значительно возросла в V в. до н. э.;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условия жизни и труда рабов в греческих полисах;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ремесла и торговли в греческих городах;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причины;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основных участников и итоги Пелопоннесской войны;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чем проявилось ослабление греческих полисов после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Пелопоннесской войны;;</w:t>
            </w:r>
          </w:p>
        </w:tc>
        <w:tc>
          <w:tcPr>
            <w:tcW w:type="dxa" w:w="1116"/>
            <w:tcBorders>
              <w:start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84"/>
            <w:tcBorders>
              <w:start w:sz="4.79999999999927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92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Культура Древней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09.02.2023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которым поклонялись древние греки;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их скульптурные изображения;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кто такие титаны и герои;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чему учили детей в школах Древней Греции; Раскрывать 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понятий и терминов: гимнасий;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Академия;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Ликей;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философия;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логика;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древнегреческих ученых;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известных своими трудами по философии;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другим отраслям наук;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описание внешнего вида и планировки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древнегреческого храма (в виде устного высказывания;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презентации); Раскрывать значение понятий и терминов: ордер;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фронтон;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капитель;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кариатида;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архитектурные элементы зданий на изображениях;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древнегреческом театре;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организации представлений; Рассказывать об истоках и правилах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проведения общегреческих игр в Олимпии. 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греки ценили в спортивных состязаниях;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чем выражалось их отношение к играм;;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https://resh.edu.ru/subject/lesson/7540/start/252909/</w:t>
            </w:r>
          </w:p>
        </w:tc>
      </w:tr>
      <w:tr>
        <w:trPr>
          <w:trHeight w:hRule="exact" w:val="383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Македонские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завоевания. Эллинизм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28.02.2023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 способствовало усилению Македонии в IV в. до н. э.;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какую роль сыграл в этом царь Филипп II;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была установлена власть македонского царя над греческими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полисами;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виде таблицы информацию о завоевательных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походах Александра 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чем состояли причины военных побед Александра Македонского;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(«исторический портрет»)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Александра 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«эллинизм»;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государства;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образовавшиеся в результате распада державы Александра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Македонского;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славилась Александрия Египетская;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почему она считалась культурным центром эллинистического мира;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https://resh.edu.ru/subject/lesson/7541/start/252878/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https://resh.edu.ru/subject/lesson/7542/start/252847/</w:t>
            </w:r>
          </w:p>
        </w:tc>
      </w:tr>
      <w:tr>
        <w:trPr>
          <w:trHeight w:hRule="exact" w:val="348"/>
        </w:trPr>
        <w:tc>
          <w:tcPr>
            <w:tcW w:type="dxa" w:w="22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1275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Древний Рим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3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9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Возникновение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Римского государства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09.03.2023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историческую карту;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природных условиях Апеннинского полуострова и племенах;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населявших его в древности; Сопоставлять информацию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происхождении Рима;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содержащуюся в легенде и полученную в ходе исследований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патриций;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плебей;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республика;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консул;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народный трибун;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Сенат;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легион;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понтифик;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авгур;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было организовано управление Римской республикой (какими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полномочиями обладали консулы;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народные трибуны;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Сенат;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народное собрание);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римской армии;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привлекая иллюстрации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 древних римлян;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соответствие римских и греческих богов;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какими противниками воевали римляне в борьбе за власть над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Италией;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происхождение и смысл выражений «Гуси Рим спасли»;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«Пиррова победа»;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«Разделяй и властвуй!»;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https://resh.edu.ru/subject/lesson/7543/start/296170/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https://resh.edu.ru/subject/lesson/7544/start/252816/</w:t>
            </w:r>
          </w:p>
        </w:tc>
      </w:tr>
      <w:tr>
        <w:trPr>
          <w:trHeight w:hRule="exact" w:val="225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18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Римские завоевания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Средиземноморье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21.03.2023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общую характеристику Пунических войн (причины;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хронологический период;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участники;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наиболее значительные походы и сражения;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итоги);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благодаря чему вошел в историю Ганнибал;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территории римских провинций;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какие современные географические названия берут начало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названий римских провинций;;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https://resh.edu.ru/subject/lesson/7545/start/310608/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https://resh.edu.ru/subject/lesson/7546/start/310639/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https://resh.edu.ru/subject/lesson/7547/start/310670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09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Поздняя Римская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республика.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Гражданские войны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13.04.2023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почему причиной острых столкновений в Риме во II в. до н. э. стал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 о переделе «общественной земли»;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«общественная земля»;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гражданская война;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диктатор;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проскрипции;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триумвират;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вольноотпущенник;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гладиатор;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цели;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 и итоги реформ братьев Гракхов;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отрывки из текстов историков (извлекать информацию;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оценочные суждения);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были вызваны гражданские войны в Риме;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какие силы противостояли друг другу;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положении рабов в Древнем Риме;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восстании под руководством Спартака (причины;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участники;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периоды восстания;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итоги);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Гая Юлия Цезаря;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благодаря чему он вошел в историю;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 каких обстоятельствах появились и что означали выражения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«Жребий брошен!»;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«Перейти Рубикон»;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участников борьбы за власть после смерти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Цезаря и ее итоги;;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https://resh.edu.ru/subject/lesson/7546/start/310639/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https://resh.edu.ru/subject/lesson/7546/start/310639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51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Расцвет и падение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Римской империи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04.05.2023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установлении единоличной власти Октавиана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Августа;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характеристики римских императоров;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правления (Нерон;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Траян;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Диоклетиан — 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территорию Римской империи;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было организовано управление провинциями; Рассказывать;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иллюстрации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повседневной жизни в столице и провинциях Римской империи;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положение римского раба и колона;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различались условия их жизни и труда;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форум;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Пантеон;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Колизей;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акведук;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амфитеатр;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и распространении христианства;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отличалась новая религия от верований римлян;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политику римских императоров в отношении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христиан;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и при каких обстоятельствах она была изменена;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Библия;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Евангелие;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апостол;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церковь;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патриарх;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епископ. Рассказывать о разделении Римской империи на Западную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Восточную;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форме таблицы информацию о нападениях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варваров на Рим;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обсуждении вопроса «Почему пала Западная Римская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империя?»;;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https://resh.edu.ru/subject/lesson/7548/start/296232/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https://resh.edu.ru/subject/lesson/7549/start/310701</w:t>
            </w:r>
          </w:p>
        </w:tc>
      </w:tr>
      <w:tr>
        <w:trPr>
          <w:trHeight w:hRule="exact" w:val="321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18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Культура Древнего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Рима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18.05.2023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«золотой век римской поэзии»;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имена поэтов золотого века;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научных знаний в Древнем Риме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(философия;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география;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какое значение и почему придавалось в Древнем Риме ораторскому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искусству;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описание известных архитектурных сооружений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Древнего Рима (по выбору);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Сравнивать внешний вид древнегреческих и древнеримских храмов.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общие черты и различия;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иллюстрации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чем рассказывают римские скульптурные портреты;;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8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https://resh.edu.ru/subject/lesson/7550/start/311469/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https://resh.edu.ru/subject/lesson/7551/start/325120/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https://resh.edu.ru/subject/lesson/7552/start/311500/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28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2222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2752"/>
            <w:gridSpan w:val="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Обобщение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18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Историческое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культурное наследие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цивилизаций Древнего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23.05.2023</w:t>
            </w:r>
          </w:p>
        </w:tc>
        <w:tc>
          <w:tcPr>
            <w:tcW w:type="dxa" w:w="474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деятельности по изученным разделам;;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8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https://edsoo.ru/constructor/2226700/#</w:t>
            </w:r>
          </w:p>
        </w:tc>
      </w:tr>
      <w:tr>
        <w:trPr>
          <w:trHeight w:hRule="exact" w:val="350"/>
        </w:trPr>
        <w:tc>
          <w:tcPr>
            <w:tcW w:type="dxa" w:w="2222"/>
            <w:gridSpan w:val="2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2752"/>
            <w:gridSpan w:val="6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22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10506"/>
            <w:gridSpan w:val="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изучает история.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История и её помощницы 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Счет лет в истории.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Историческая карта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Древнейшие люди. Родовые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общины охотников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собирателей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искусства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религиозных верований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Возникновение земледелия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скотоводства. Появление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неравенства и знати.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Обобщающий урок «Жизнь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первобытных людей»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 на берегах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Нила.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жили земледельцы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ремесленники в Египте.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Жизнь египетского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вельможи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Военные походы фараонов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Искусство Древнего Египта.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Письменность и знания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древних египтян.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Обобщающий урок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«Древний Египет»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Древнее Двуречье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Вавилонский царь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Хаммурапи и его законы.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44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Ассирийская держава.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Нововавилонское царство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Финикийские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мореплаватели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Древнееврейское царство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Библейские сказания.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Персидская держава «царя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царей».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Природа и люди Древней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Индийские касты.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Древний Китай: природа,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занятия, общество.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Объединение Китая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Чему учил китайский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мудрец Конфуций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Обобщающий урок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«Древние государства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Востока»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Греки и критяне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08.12.2022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Микены и Троя.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Поэма Гомера «Илиада».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Поэма Гомера «Одиссея».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Земледельцы Аттики теряют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землю и  свободу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2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Зарождение демократии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Афинах.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Древняя Спарта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Основание греческих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колоний.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Победа греков над персами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Марафонской битве.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Нашествие персидских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войск на Элладу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гаванях афинского порта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Пирей.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 городе богини Афины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Афинская демократия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Перикле.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Пелопоннесская война.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Упадок Эллады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Религия древних греков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Школа и образование,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наук и искусства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Олимпийские игры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древности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Города Эллады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подчиняются Македонии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Поход Александра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Македонского на Восток.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древней Александрии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Египетской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21.02.2023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Обобщающий урок«Древняя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Греция»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9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Древнейший Рим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Завоевание Римом Италии.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 Римской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республики.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Пунические войны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господства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Рима во всём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Средиземноморье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Римские провинции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Рабство в Древнем Риме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Земельный закон братьев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Гракхов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Восстание Спартака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Единовластие Цезаря.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Борьба между наследниками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Цезаря.  Победа Октавиана.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Установление империи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Риме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Соседи Римской империи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первые века нашей эры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Риме при императоре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Нероне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Первые христиане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учение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27.04.2023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«Вечный город» и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жители».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Римская империя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Константине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Взятие Рима варварами.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Падение Западной Римской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империи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Культура Древнего Рима.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Обобщающий урок «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Древний Рим»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Историческое и культурное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наследие цивилизаций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Древнего мира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65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82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Вигасин А.А.;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Годер Г.И.;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Свенцицкая И.С.; под редакцией Искендерова А.А. Всеобщая история. История Древнего мира.5 кл.</w:t>
      </w:r>
    </w:p>
    <w:p>
      <w:pPr>
        <w:autoSpaceDN w:val="0"/>
        <w:autoSpaceDE w:val="0"/>
        <w:widowControl/>
        <w:spacing w:line="262" w:lineRule="auto" w:before="70" w:after="0"/>
        <w:ind w:left="0" w:right="73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Издательство «Просвещение»;;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Вигасин А.А., Годер Г.И., Свенцицкая И.С.; под редакцией Искендерова А.А. Всеобщая история.</w:t>
      </w:r>
    </w:p>
    <w:p>
      <w:pPr>
        <w:autoSpaceDN w:val="0"/>
        <w:autoSpaceDE w:val="0"/>
        <w:widowControl/>
        <w:spacing w:line="262" w:lineRule="auto" w:before="7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История Древнего мира.5 кл. 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Поурочные разработки по всеобщей истории. История древнего мира по учебнику А.А.Вигасина.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 методическое пособие, автор Сорокина Е.Н. Издательство "Просвещение"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http://resh.edu.ru/ https://uchi.ru/ http://www.yaklass.ru/ https://interneturok.ru/ https://datalesson.ru/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https://olimpium.ru/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0" w:lineRule="auto" w:before="346" w:after="0"/>
        <w:ind w:left="0" w:right="11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Справочные таблицы, карты, словари, энциклопедии, индивидуальные карточки, плакаты,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информационные стенды, комплекты портретов, репродукции картин, медиатека</w:t>
      </w:r>
    </w:p>
    <w:p>
      <w:pPr>
        <w:autoSpaceDN w:val="0"/>
        <w:autoSpaceDE w:val="0"/>
        <w:widowControl/>
        <w:spacing w:line="302" w:lineRule="auto" w:before="262" w:after="0"/>
        <w:ind w:left="0" w:right="20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Ноутбук, Интерактивная панель, Акустическая система, персональный компьютер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108" w:space="0"/>
        <w:col w:w="10536" w:space="0"/>
        <w:col w:w="10548" w:space="0"/>
        <w:col w:w="10584" w:space="0"/>
        <w:col w:w="10554" w:space="0"/>
        <w:col w:w="10542" w:space="0"/>
        <w:col w:w="10584" w:space="0"/>
        <w:col w:w="9794" w:space="0"/>
        <w:col w:w="10584" w:space="0"/>
        <w:col w:w="9020" w:space="0"/>
        <w:col w:w="102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